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5A" w:rsidRDefault="000E20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D5B5A" w:rsidRDefault="000E209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D5B5A">
        <w:tc>
          <w:tcPr>
            <w:tcW w:w="3261" w:type="dxa"/>
            <w:shd w:val="clear" w:color="auto" w:fill="E7E6E6" w:themeFill="background2"/>
          </w:tcPr>
          <w:p w:rsidR="007D5B5A" w:rsidRDefault="000E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5B5A" w:rsidRDefault="000E20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Финансы (продвинутый уровень)</w:t>
            </w:r>
          </w:p>
        </w:tc>
      </w:tr>
      <w:tr w:rsidR="007D5B5A">
        <w:tc>
          <w:tcPr>
            <w:tcW w:w="3261" w:type="dxa"/>
            <w:shd w:val="clear" w:color="auto" w:fill="E7E6E6" w:themeFill="background2"/>
          </w:tcPr>
          <w:p w:rsidR="007D5B5A" w:rsidRDefault="000E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D5B5A" w:rsidRDefault="000E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7D5B5A" w:rsidRDefault="000E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7D5B5A">
        <w:tc>
          <w:tcPr>
            <w:tcW w:w="3261" w:type="dxa"/>
            <w:shd w:val="clear" w:color="auto" w:fill="E7E6E6" w:themeFill="background2"/>
          </w:tcPr>
          <w:p w:rsidR="007D5B5A" w:rsidRDefault="000E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5B5A" w:rsidRDefault="000E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7D5B5A">
        <w:tc>
          <w:tcPr>
            <w:tcW w:w="3261" w:type="dxa"/>
            <w:shd w:val="clear" w:color="auto" w:fill="E7E6E6" w:themeFill="background2"/>
          </w:tcPr>
          <w:p w:rsidR="007D5B5A" w:rsidRDefault="000E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5B5A" w:rsidRDefault="000E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D5B5A">
        <w:tc>
          <w:tcPr>
            <w:tcW w:w="3261" w:type="dxa"/>
            <w:shd w:val="clear" w:color="auto" w:fill="E7E6E6" w:themeFill="background2"/>
          </w:tcPr>
          <w:p w:rsidR="007D5B5A" w:rsidRDefault="000E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промежуточной </w:t>
            </w:r>
            <w:r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5B5A" w:rsidRDefault="000E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7D5B5A" w:rsidRDefault="007D5B5A">
            <w:pPr>
              <w:rPr>
                <w:sz w:val="24"/>
                <w:szCs w:val="24"/>
              </w:rPr>
            </w:pPr>
          </w:p>
        </w:tc>
      </w:tr>
      <w:tr w:rsidR="007D5B5A">
        <w:tc>
          <w:tcPr>
            <w:tcW w:w="3261" w:type="dxa"/>
            <w:shd w:val="clear" w:color="auto" w:fill="E7E6E6" w:themeFill="background2"/>
          </w:tcPr>
          <w:p w:rsidR="007D5B5A" w:rsidRDefault="000E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5B5A" w:rsidRDefault="000E209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7D5B5A">
        <w:tc>
          <w:tcPr>
            <w:tcW w:w="10490" w:type="dxa"/>
            <w:gridSpan w:val="3"/>
            <w:shd w:val="clear" w:color="auto" w:fill="E7E6E6" w:themeFill="background2"/>
          </w:tcPr>
          <w:p w:rsidR="007D5B5A" w:rsidRDefault="000E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D5B5A">
        <w:tc>
          <w:tcPr>
            <w:tcW w:w="10490" w:type="dxa"/>
            <w:gridSpan w:val="3"/>
            <w:shd w:val="clear" w:color="auto" w:fill="auto"/>
          </w:tcPr>
          <w:p w:rsidR="007D5B5A" w:rsidRDefault="000E20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концепции современной финансовой науки</w:t>
            </w:r>
          </w:p>
        </w:tc>
      </w:tr>
      <w:tr w:rsidR="007D5B5A">
        <w:tc>
          <w:tcPr>
            <w:tcW w:w="10490" w:type="dxa"/>
            <w:gridSpan w:val="3"/>
            <w:shd w:val="clear" w:color="auto" w:fill="auto"/>
          </w:tcPr>
          <w:p w:rsidR="007D5B5A" w:rsidRDefault="000E20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Современное состояние финансов. Финансовая политика</w:t>
            </w:r>
          </w:p>
        </w:tc>
      </w:tr>
      <w:tr w:rsidR="007D5B5A">
        <w:tc>
          <w:tcPr>
            <w:tcW w:w="10490" w:type="dxa"/>
            <w:gridSpan w:val="3"/>
            <w:shd w:val="clear" w:color="auto" w:fill="E7E6E6" w:themeFill="background2"/>
          </w:tcPr>
          <w:p w:rsidR="007D5B5A" w:rsidRDefault="000E20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D5B5A">
        <w:tc>
          <w:tcPr>
            <w:tcW w:w="10490" w:type="dxa"/>
            <w:gridSpan w:val="3"/>
            <w:shd w:val="clear" w:color="auto" w:fill="auto"/>
          </w:tcPr>
          <w:p w:rsidR="007D5B5A" w:rsidRDefault="000E20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7D5B5A" w:rsidRDefault="000E209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1.Финансы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А. Ф. Арсланов [и др.] ; под ред. В. А. </w:t>
            </w:r>
            <w:proofErr w:type="spellStart"/>
            <w:r>
              <w:rPr>
                <w:sz w:val="24"/>
                <w:szCs w:val="24"/>
              </w:rPr>
              <w:t>Слепова</w:t>
            </w:r>
            <w:proofErr w:type="spellEnd"/>
            <w:r>
              <w:rPr>
                <w:sz w:val="24"/>
                <w:szCs w:val="24"/>
              </w:rPr>
              <w:t xml:space="preserve"> ; Рос.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 им. Г. В. Плеханова.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Магистр: ИНФРА-М, 2017. - 336 с.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hyperlink r:id="rId5" w:tgtFrame="читать полный текст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http://znanium.com/go.php?id=757850</w:t>
              </w:r>
            </w:hyperlink>
          </w:p>
          <w:p w:rsidR="007D5B5A" w:rsidRDefault="000E2091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shd w:val="clear" w:color="auto" w:fill="FFFFFF"/>
              </w:rPr>
              <w:t>Барулин, С. В. Финансы [Текст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учебник для студентов, обучающихся по специальностям "Бухгалтерский учет, анализ и аудит", "Мировая экономика", "Налоги и </w:t>
            </w:r>
            <w:r>
              <w:rPr>
                <w:sz w:val="24"/>
                <w:szCs w:val="24"/>
                <w:shd w:val="clear" w:color="auto" w:fill="FFFFFF"/>
              </w:rPr>
              <w:t xml:space="preserve">налогообложение" и "Финансы и кредит" / С. В.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Барулин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- 2-е изд., стер. -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2017. - 640 с.</w:t>
            </w:r>
          </w:p>
          <w:p w:rsidR="007D5B5A" w:rsidRDefault="000E2091">
            <w:pPr>
              <w:tabs>
                <w:tab w:val="left" w:pos="195"/>
              </w:tabs>
              <w:jc w:val="both"/>
            </w:pPr>
            <w:r>
              <w:rPr>
                <w:kern w:val="0"/>
                <w:sz w:val="24"/>
                <w:szCs w:val="24"/>
              </w:rPr>
              <w:t>3.Финансы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/ [А. З. </w:t>
            </w:r>
            <w:proofErr w:type="spellStart"/>
            <w:r>
              <w:rPr>
                <w:kern w:val="0"/>
                <w:sz w:val="24"/>
                <w:szCs w:val="24"/>
              </w:rPr>
              <w:t>Дадашев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[и др.] ; под ред. А. З. </w:t>
            </w:r>
            <w:proofErr w:type="spellStart"/>
            <w:r>
              <w:rPr>
                <w:kern w:val="0"/>
                <w:sz w:val="24"/>
                <w:szCs w:val="24"/>
              </w:rPr>
              <w:t>Дадашева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Вузовский учебник: ИНФРА-М, 2016. - 178 с. </w:t>
            </w:r>
            <w:hyperlink r:id="rId6">
              <w:r>
                <w:rPr>
                  <w:rStyle w:val="-"/>
                  <w:iCs/>
                  <w:kern w:val="0"/>
                  <w:sz w:val="24"/>
                  <w:szCs w:val="24"/>
                </w:rPr>
                <w:t>http://znanium.com/go.php?id=515974</w:t>
              </w:r>
            </w:hyperlink>
          </w:p>
          <w:p w:rsidR="007D5B5A" w:rsidRDefault="000E2091">
            <w:pPr>
              <w:tabs>
                <w:tab w:val="left" w:pos="195"/>
              </w:tabs>
              <w:jc w:val="both"/>
            </w:pPr>
            <w:r>
              <w:rPr>
                <w:iCs/>
                <w:kern w:val="0"/>
                <w:sz w:val="24"/>
                <w:szCs w:val="24"/>
                <w:u w:val="single"/>
              </w:rPr>
              <w:t>4.</w:t>
            </w:r>
            <w:r>
              <w:rPr>
                <w:iCs/>
                <w:color w:val="000000"/>
                <w:kern w:val="0"/>
                <w:sz w:val="24"/>
                <w:szCs w:val="24"/>
                <w:u w:val="single"/>
              </w:rPr>
              <w:t xml:space="preserve">Слепов В. А., Арсланов </w:t>
            </w:r>
            <w:proofErr w:type="gramStart"/>
            <w:r>
              <w:rPr>
                <w:iCs/>
                <w:color w:val="000000"/>
                <w:kern w:val="0"/>
                <w:sz w:val="24"/>
                <w:szCs w:val="24"/>
                <w:u w:val="single"/>
              </w:rPr>
              <w:t>А.Ф..</w:t>
            </w:r>
            <w:proofErr w:type="gramEnd"/>
            <w:r>
              <w:rPr>
                <w:iCs/>
                <w:color w:val="000000"/>
                <w:kern w:val="0"/>
                <w:sz w:val="24"/>
                <w:szCs w:val="24"/>
                <w:u w:val="single"/>
              </w:rPr>
              <w:t xml:space="preserve"> Финансы [Электронный ресурс</w:t>
            </w:r>
            <w:proofErr w:type="gramStart"/>
            <w:r>
              <w:rPr>
                <w:iCs/>
                <w:color w:val="000000"/>
                <w:kern w:val="0"/>
                <w:sz w:val="24"/>
                <w:szCs w:val="24"/>
                <w:u w:val="single"/>
              </w:rPr>
              <w:t>]:Учебник</w:t>
            </w:r>
            <w:proofErr w:type="gramEnd"/>
            <w:r>
              <w:rPr>
                <w:iCs/>
                <w:color w:val="000000"/>
                <w:kern w:val="0"/>
                <w:sz w:val="24"/>
                <w:szCs w:val="24"/>
                <w:u w:val="single"/>
              </w:rPr>
              <w:t xml:space="preserve">. - Москва: Издательство "Магистр", 2020. - 336 с. – Режим доступа: </w:t>
            </w:r>
            <w:hyperlink r:id="rId7">
              <w:r>
                <w:rPr>
                  <w:rStyle w:val="-"/>
                  <w:iCs/>
                  <w:color w:val="000000"/>
                  <w:kern w:val="0"/>
                  <w:sz w:val="24"/>
                  <w:szCs w:val="24"/>
                </w:rPr>
                <w:t>https://new.znanium.com/catalog/document?id=346969</w:t>
              </w:r>
            </w:hyperlink>
          </w:p>
          <w:p w:rsidR="007D5B5A" w:rsidRDefault="000E20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D5B5A" w:rsidRDefault="000E20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>Финансы [Текст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учебник для студентов вузов / [А. М. Ковалева [и др.]; под ред. А. М. Ковалевой ; Гос. ун</w:t>
            </w:r>
            <w:r>
              <w:rPr>
                <w:sz w:val="24"/>
                <w:szCs w:val="24"/>
                <w:shd w:val="clear" w:color="auto" w:fill="FFFFFF"/>
              </w:rPr>
              <w:t xml:space="preserve">-т упр. - 6-е изд.,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и доп. - Москва :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2015.</w:t>
            </w:r>
          </w:p>
        </w:tc>
      </w:tr>
      <w:tr w:rsidR="007D5B5A">
        <w:tc>
          <w:tcPr>
            <w:tcW w:w="10490" w:type="dxa"/>
            <w:gridSpan w:val="3"/>
            <w:shd w:val="clear" w:color="auto" w:fill="E7E6E6" w:themeFill="background2"/>
          </w:tcPr>
          <w:p w:rsidR="007D5B5A" w:rsidRDefault="000E209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>
              <w:rPr>
                <w:b/>
                <w:sz w:val="24"/>
                <w:szCs w:val="24"/>
              </w:rPr>
              <w:t>систем,  онлайн</w:t>
            </w:r>
            <w:proofErr w:type="gramEnd"/>
            <w:r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</w:t>
            </w:r>
            <w:r>
              <w:rPr>
                <w:b/>
                <w:sz w:val="24"/>
                <w:szCs w:val="24"/>
              </w:rPr>
              <w:t xml:space="preserve">цесса по дисциплине </w:t>
            </w:r>
          </w:p>
        </w:tc>
      </w:tr>
      <w:tr w:rsidR="007D5B5A">
        <w:tc>
          <w:tcPr>
            <w:tcW w:w="10490" w:type="dxa"/>
            <w:gridSpan w:val="3"/>
            <w:shd w:val="clear" w:color="auto" w:fill="auto"/>
          </w:tcPr>
          <w:p w:rsidR="007D5B5A" w:rsidRDefault="000E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D5B5A" w:rsidRDefault="000E2091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Контракт без ограничения срока на выполнение работ для</w:t>
            </w:r>
            <w:r>
              <w:rPr>
                <w:sz w:val="24"/>
                <w:szCs w:val="24"/>
              </w:rPr>
              <w:t xml:space="preserve"> нужд УРГЭУ -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оговр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 1 от 13 июня 2018, акт от 17 декабря 2018.</w:t>
            </w:r>
          </w:p>
          <w:p w:rsidR="007D5B5A" w:rsidRDefault="000E2091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Стандартный». Лицензия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 xml:space="preserve">Контракт на выполнение работ для нужд УРГЭУ </w:t>
            </w:r>
            <w:r>
              <w:rPr>
                <w:color w:val="000000"/>
                <w:sz w:val="24"/>
                <w:szCs w:val="24"/>
              </w:rPr>
              <w:t xml:space="preserve">Соглашение </w:t>
            </w:r>
            <w:r>
              <w:rPr>
                <w:color w:val="000000"/>
                <w:sz w:val="24"/>
                <w:szCs w:val="24"/>
              </w:rPr>
              <w:t xml:space="preserve">№ СК-281 от 7 июня 2017. </w:t>
            </w:r>
          </w:p>
          <w:p w:rsidR="007D5B5A" w:rsidRDefault="000E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D5B5A" w:rsidRDefault="000E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7D5B5A" w:rsidRDefault="000E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7D5B5A" w:rsidRDefault="000E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D5B5A">
        <w:tc>
          <w:tcPr>
            <w:tcW w:w="10490" w:type="dxa"/>
            <w:gridSpan w:val="3"/>
            <w:shd w:val="clear" w:color="auto" w:fill="E7E6E6" w:themeFill="background2"/>
          </w:tcPr>
          <w:p w:rsidR="007D5B5A" w:rsidRDefault="000E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D5B5A">
        <w:tc>
          <w:tcPr>
            <w:tcW w:w="10490" w:type="dxa"/>
            <w:gridSpan w:val="3"/>
            <w:shd w:val="clear" w:color="auto" w:fill="auto"/>
          </w:tcPr>
          <w:p w:rsidR="007D5B5A" w:rsidRDefault="000E20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данной дисциплине не реализуются</w:t>
            </w:r>
          </w:p>
        </w:tc>
      </w:tr>
      <w:tr w:rsidR="007D5B5A">
        <w:tc>
          <w:tcPr>
            <w:tcW w:w="10490" w:type="dxa"/>
            <w:gridSpan w:val="3"/>
            <w:shd w:val="clear" w:color="auto" w:fill="E7E6E6" w:themeFill="background2"/>
          </w:tcPr>
          <w:p w:rsidR="007D5B5A" w:rsidRDefault="000E20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D5B5A">
        <w:tc>
          <w:tcPr>
            <w:tcW w:w="10490" w:type="dxa"/>
            <w:gridSpan w:val="3"/>
            <w:shd w:val="clear" w:color="auto" w:fill="auto"/>
          </w:tcPr>
          <w:p w:rsidR="007D5B5A" w:rsidRDefault="000E20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D5B5A" w:rsidRDefault="007D5B5A">
      <w:pPr>
        <w:ind w:left="-284"/>
        <w:rPr>
          <w:sz w:val="24"/>
          <w:szCs w:val="24"/>
        </w:rPr>
      </w:pPr>
    </w:p>
    <w:p w:rsidR="007D5B5A" w:rsidRDefault="007D5B5A">
      <w:pPr>
        <w:ind w:left="-284"/>
        <w:rPr>
          <w:sz w:val="24"/>
          <w:szCs w:val="24"/>
        </w:rPr>
      </w:pPr>
    </w:p>
    <w:p w:rsidR="007D5B5A" w:rsidRDefault="007D5B5A">
      <w:pPr>
        <w:ind w:left="-284"/>
        <w:rPr>
          <w:sz w:val="24"/>
          <w:szCs w:val="24"/>
        </w:rPr>
      </w:pPr>
    </w:p>
    <w:p w:rsidR="007D5B5A" w:rsidRDefault="000E209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__________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Н.А. Истомина</w:t>
      </w:r>
      <w:r>
        <w:rPr>
          <w:sz w:val="16"/>
          <w:szCs w:val="16"/>
          <w:u w:val="single"/>
        </w:rPr>
        <w:t xml:space="preserve"> </w:t>
      </w:r>
    </w:p>
    <w:p w:rsidR="007D5B5A" w:rsidRDefault="007D5B5A">
      <w:pPr>
        <w:rPr>
          <w:sz w:val="24"/>
          <w:szCs w:val="24"/>
          <w:u w:val="single"/>
        </w:rPr>
      </w:pPr>
    </w:p>
    <w:p w:rsidR="007D5B5A" w:rsidRDefault="007D5B5A">
      <w:pPr>
        <w:rPr>
          <w:sz w:val="24"/>
          <w:szCs w:val="24"/>
        </w:rPr>
      </w:pPr>
    </w:p>
    <w:p w:rsidR="007D5B5A" w:rsidRDefault="007D5B5A">
      <w:bookmarkStart w:id="0" w:name="_GoBack"/>
      <w:bookmarkEnd w:id="0"/>
    </w:p>
    <w:sectPr w:rsidR="007D5B5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5A"/>
    <w:rsid w:val="000E2091"/>
    <w:rsid w:val="007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5AE28-26F1-4563-9FA3-B0A50650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20429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F0661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20429"/>
    <w:rPr>
      <w:rFonts w:cs="Courier New"/>
    </w:rPr>
  </w:style>
  <w:style w:type="character" w:customStyle="1" w:styleId="ListLabel2">
    <w:name w:val="ListLabel 2"/>
    <w:qFormat/>
    <w:rsid w:val="00A20429"/>
    <w:rPr>
      <w:rFonts w:cs="Courier New"/>
    </w:rPr>
  </w:style>
  <w:style w:type="character" w:customStyle="1" w:styleId="ListLabel3">
    <w:name w:val="ListLabel 3"/>
    <w:qFormat/>
    <w:rsid w:val="00A20429"/>
    <w:rPr>
      <w:rFonts w:cs="Courier New"/>
    </w:rPr>
  </w:style>
  <w:style w:type="character" w:customStyle="1" w:styleId="ListLabel4">
    <w:name w:val="ListLabel 4"/>
    <w:qFormat/>
    <w:rsid w:val="00A20429"/>
    <w:rPr>
      <w:rFonts w:cs="Courier New"/>
    </w:rPr>
  </w:style>
  <w:style w:type="character" w:customStyle="1" w:styleId="ListLabel5">
    <w:name w:val="ListLabel 5"/>
    <w:qFormat/>
    <w:rsid w:val="00A20429"/>
    <w:rPr>
      <w:rFonts w:cs="Courier New"/>
    </w:rPr>
  </w:style>
  <w:style w:type="character" w:customStyle="1" w:styleId="ListLabel6">
    <w:name w:val="ListLabel 6"/>
    <w:qFormat/>
    <w:rsid w:val="00A20429"/>
    <w:rPr>
      <w:rFonts w:cs="Courier New"/>
    </w:rPr>
  </w:style>
  <w:style w:type="character" w:customStyle="1" w:styleId="ListLabel7">
    <w:name w:val="ListLabel 7"/>
    <w:qFormat/>
    <w:rsid w:val="00A20429"/>
    <w:rPr>
      <w:rFonts w:cs="Courier New"/>
    </w:rPr>
  </w:style>
  <w:style w:type="character" w:customStyle="1" w:styleId="ListLabel8">
    <w:name w:val="ListLabel 8"/>
    <w:qFormat/>
    <w:rsid w:val="00A20429"/>
    <w:rPr>
      <w:rFonts w:cs="Courier New"/>
    </w:rPr>
  </w:style>
  <w:style w:type="character" w:customStyle="1" w:styleId="ListLabel9">
    <w:name w:val="ListLabel 9"/>
    <w:qFormat/>
    <w:rsid w:val="00A20429"/>
    <w:rPr>
      <w:rFonts w:cs="Courier New"/>
    </w:rPr>
  </w:style>
  <w:style w:type="character" w:customStyle="1" w:styleId="ListLabel10">
    <w:name w:val="ListLabel 10"/>
    <w:qFormat/>
    <w:rsid w:val="00A20429"/>
    <w:rPr>
      <w:rFonts w:cs="Courier New"/>
    </w:rPr>
  </w:style>
  <w:style w:type="character" w:customStyle="1" w:styleId="ListLabel11">
    <w:name w:val="ListLabel 11"/>
    <w:qFormat/>
    <w:rsid w:val="00A20429"/>
    <w:rPr>
      <w:rFonts w:cs="Courier New"/>
    </w:rPr>
  </w:style>
  <w:style w:type="character" w:customStyle="1" w:styleId="ListLabel12">
    <w:name w:val="ListLabel 12"/>
    <w:qFormat/>
    <w:rsid w:val="00A20429"/>
    <w:rPr>
      <w:b/>
      <w:i w:val="0"/>
    </w:rPr>
  </w:style>
  <w:style w:type="character" w:customStyle="1" w:styleId="ListLabel13">
    <w:name w:val="ListLabel 13"/>
    <w:qFormat/>
    <w:rsid w:val="00A20429"/>
    <w:rPr>
      <w:color w:val="000000"/>
    </w:rPr>
  </w:style>
  <w:style w:type="character" w:customStyle="1" w:styleId="ListLabel14">
    <w:name w:val="ListLabel 14"/>
    <w:qFormat/>
    <w:rsid w:val="00A20429"/>
    <w:rPr>
      <w:rFonts w:cs="Courier New"/>
    </w:rPr>
  </w:style>
  <w:style w:type="character" w:customStyle="1" w:styleId="ListLabel15">
    <w:name w:val="ListLabel 15"/>
    <w:qFormat/>
    <w:rsid w:val="00A20429"/>
    <w:rPr>
      <w:rFonts w:cs="Courier New"/>
    </w:rPr>
  </w:style>
  <w:style w:type="character" w:customStyle="1" w:styleId="ListLabel16">
    <w:name w:val="ListLabel 16"/>
    <w:qFormat/>
    <w:rsid w:val="00A20429"/>
    <w:rPr>
      <w:rFonts w:cs="Courier New"/>
    </w:rPr>
  </w:style>
  <w:style w:type="character" w:customStyle="1" w:styleId="ListLabel17">
    <w:name w:val="ListLabel 17"/>
    <w:qFormat/>
    <w:rsid w:val="00A20429"/>
    <w:rPr>
      <w:spacing w:val="-1"/>
      <w:sz w:val="20"/>
      <w:szCs w:val="20"/>
    </w:rPr>
  </w:style>
  <w:style w:type="character" w:customStyle="1" w:styleId="ListLabel18">
    <w:name w:val="ListLabel 18"/>
    <w:qFormat/>
    <w:rsid w:val="00A20429"/>
    <w:rPr>
      <w:spacing w:val="-1"/>
      <w:sz w:val="20"/>
      <w:szCs w:val="20"/>
    </w:rPr>
  </w:style>
  <w:style w:type="character" w:customStyle="1" w:styleId="ListLabel19">
    <w:name w:val="ListLabel 19"/>
    <w:qFormat/>
    <w:rsid w:val="00A20429"/>
    <w:rPr>
      <w:b w:val="0"/>
    </w:rPr>
  </w:style>
  <w:style w:type="character" w:customStyle="1" w:styleId="ListLabel20">
    <w:name w:val="ListLabel 20"/>
    <w:qFormat/>
    <w:rsid w:val="00A20429"/>
    <w:rPr>
      <w:b w:val="0"/>
    </w:rPr>
  </w:style>
  <w:style w:type="character" w:customStyle="1" w:styleId="ListLabel21">
    <w:name w:val="ListLabel 21"/>
    <w:qFormat/>
    <w:rsid w:val="00A20429"/>
    <w:rPr>
      <w:b w:val="0"/>
    </w:rPr>
  </w:style>
  <w:style w:type="character" w:customStyle="1" w:styleId="ListLabel22">
    <w:name w:val="ListLabel 22"/>
    <w:qFormat/>
    <w:rsid w:val="00A20429"/>
    <w:rPr>
      <w:b w:val="0"/>
    </w:rPr>
  </w:style>
  <w:style w:type="character" w:customStyle="1" w:styleId="ListLabel23">
    <w:name w:val="ListLabel 23"/>
    <w:qFormat/>
    <w:rsid w:val="00A20429"/>
    <w:rPr>
      <w:b w:val="0"/>
    </w:rPr>
  </w:style>
  <w:style w:type="character" w:customStyle="1" w:styleId="ListLabel24">
    <w:name w:val="ListLabel 24"/>
    <w:qFormat/>
    <w:rsid w:val="00A20429"/>
    <w:rPr>
      <w:b w:val="0"/>
    </w:rPr>
  </w:style>
  <w:style w:type="character" w:customStyle="1" w:styleId="ListLabel25">
    <w:name w:val="ListLabel 25"/>
    <w:qFormat/>
    <w:rsid w:val="00A20429"/>
    <w:rPr>
      <w:b w:val="0"/>
    </w:rPr>
  </w:style>
  <w:style w:type="character" w:customStyle="1" w:styleId="ListLabel26">
    <w:name w:val="ListLabel 26"/>
    <w:qFormat/>
    <w:rsid w:val="00A20429"/>
    <w:rPr>
      <w:b w:val="0"/>
    </w:rPr>
  </w:style>
  <w:style w:type="character" w:customStyle="1" w:styleId="ListLabel27">
    <w:name w:val="ListLabel 27"/>
    <w:qFormat/>
    <w:rsid w:val="00A20429"/>
    <w:rPr>
      <w:b w:val="0"/>
    </w:rPr>
  </w:style>
  <w:style w:type="character" w:customStyle="1" w:styleId="ListLabel28">
    <w:name w:val="ListLabel 28"/>
    <w:qFormat/>
    <w:rsid w:val="00A20429"/>
    <w:rPr>
      <w:b w:val="0"/>
    </w:rPr>
  </w:style>
  <w:style w:type="character" w:customStyle="1" w:styleId="ListLabel29">
    <w:name w:val="ListLabel 29"/>
    <w:qFormat/>
    <w:rsid w:val="00A20429"/>
    <w:rPr>
      <w:b w:val="0"/>
    </w:rPr>
  </w:style>
  <w:style w:type="character" w:customStyle="1" w:styleId="ListLabel30">
    <w:name w:val="ListLabel 30"/>
    <w:qFormat/>
    <w:rsid w:val="00A20429"/>
    <w:rPr>
      <w:b w:val="0"/>
    </w:rPr>
  </w:style>
  <w:style w:type="character" w:customStyle="1" w:styleId="ListLabel31">
    <w:name w:val="ListLabel 31"/>
    <w:qFormat/>
    <w:rsid w:val="00A20429"/>
    <w:rPr>
      <w:b w:val="0"/>
    </w:rPr>
  </w:style>
  <w:style w:type="character" w:customStyle="1" w:styleId="ListLabel32">
    <w:name w:val="ListLabel 32"/>
    <w:qFormat/>
    <w:rsid w:val="00A20429"/>
    <w:rPr>
      <w:b w:val="0"/>
    </w:rPr>
  </w:style>
  <w:style w:type="character" w:customStyle="1" w:styleId="ListLabel33">
    <w:name w:val="ListLabel 33"/>
    <w:qFormat/>
    <w:rsid w:val="00A20429"/>
    <w:rPr>
      <w:b w:val="0"/>
    </w:rPr>
  </w:style>
  <w:style w:type="character" w:customStyle="1" w:styleId="ListLabel34">
    <w:name w:val="ListLabel 34"/>
    <w:qFormat/>
    <w:rsid w:val="00A20429"/>
    <w:rPr>
      <w:rFonts w:cs="Courier New"/>
    </w:rPr>
  </w:style>
  <w:style w:type="character" w:customStyle="1" w:styleId="ListLabel35">
    <w:name w:val="ListLabel 35"/>
    <w:qFormat/>
    <w:rsid w:val="00A20429"/>
    <w:rPr>
      <w:rFonts w:cs="Courier New"/>
    </w:rPr>
  </w:style>
  <w:style w:type="character" w:customStyle="1" w:styleId="ListLabel36">
    <w:name w:val="ListLabel 36"/>
    <w:qFormat/>
    <w:rsid w:val="00A20429"/>
    <w:rPr>
      <w:rFonts w:cs="Courier New"/>
    </w:rPr>
  </w:style>
  <w:style w:type="character" w:customStyle="1" w:styleId="ListLabel37">
    <w:name w:val="ListLabel 37"/>
    <w:qFormat/>
    <w:rsid w:val="00A20429"/>
    <w:rPr>
      <w:sz w:val="22"/>
    </w:rPr>
  </w:style>
  <w:style w:type="character" w:customStyle="1" w:styleId="ListLabel38">
    <w:name w:val="ListLabel 38"/>
    <w:qFormat/>
    <w:rsid w:val="00A20429"/>
    <w:rPr>
      <w:b w:val="0"/>
      <w:i w:val="0"/>
      <w:sz w:val="20"/>
    </w:rPr>
  </w:style>
  <w:style w:type="character" w:customStyle="1" w:styleId="ListLabel39">
    <w:name w:val="ListLabel 39"/>
    <w:qFormat/>
    <w:rsid w:val="00A20429"/>
    <w:rPr>
      <w:spacing w:val="-1"/>
      <w:sz w:val="22"/>
    </w:rPr>
  </w:style>
  <w:style w:type="character" w:customStyle="1" w:styleId="ListLabel40">
    <w:name w:val="ListLabel 40"/>
    <w:qFormat/>
    <w:rsid w:val="00A20429"/>
    <w:rPr>
      <w:b w:val="0"/>
      <w:i w:val="0"/>
      <w:sz w:val="20"/>
    </w:rPr>
  </w:style>
  <w:style w:type="character" w:customStyle="1" w:styleId="ListLabel41">
    <w:name w:val="ListLabel 41"/>
    <w:qFormat/>
    <w:rsid w:val="00A20429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A20429"/>
    <w:rPr>
      <w:b w:val="0"/>
      <w:i w:val="0"/>
      <w:sz w:val="22"/>
    </w:rPr>
  </w:style>
  <w:style w:type="character" w:customStyle="1" w:styleId="ListLabel43">
    <w:name w:val="ListLabel 43"/>
    <w:qFormat/>
    <w:rsid w:val="00A20429"/>
    <w:rPr>
      <w:spacing w:val="-1"/>
      <w:sz w:val="22"/>
      <w:szCs w:val="22"/>
    </w:rPr>
  </w:style>
  <w:style w:type="character" w:customStyle="1" w:styleId="ListLabel44">
    <w:name w:val="ListLabel 44"/>
    <w:qFormat/>
    <w:rsid w:val="00A20429"/>
    <w:rPr>
      <w:sz w:val="22"/>
    </w:rPr>
  </w:style>
  <w:style w:type="character" w:customStyle="1" w:styleId="ListLabel45">
    <w:name w:val="ListLabel 45"/>
    <w:qFormat/>
    <w:rsid w:val="00A20429"/>
    <w:rPr>
      <w:sz w:val="20"/>
    </w:rPr>
  </w:style>
  <w:style w:type="character" w:customStyle="1" w:styleId="ListLabel46">
    <w:name w:val="ListLabel 46"/>
    <w:qFormat/>
    <w:rsid w:val="00A20429"/>
    <w:rPr>
      <w:b w:val="0"/>
      <w:i w:val="0"/>
      <w:sz w:val="22"/>
    </w:rPr>
  </w:style>
  <w:style w:type="character" w:customStyle="1" w:styleId="ListLabel47">
    <w:name w:val="ListLabel 47"/>
    <w:qFormat/>
    <w:rsid w:val="00A20429"/>
    <w:rPr>
      <w:spacing w:val="-1"/>
      <w:sz w:val="22"/>
      <w:szCs w:val="22"/>
    </w:rPr>
  </w:style>
  <w:style w:type="character" w:customStyle="1" w:styleId="ListLabel48">
    <w:name w:val="ListLabel 48"/>
    <w:qFormat/>
    <w:rsid w:val="00A20429"/>
    <w:rPr>
      <w:b w:val="0"/>
      <w:i w:val="0"/>
      <w:sz w:val="22"/>
    </w:rPr>
  </w:style>
  <w:style w:type="character" w:customStyle="1" w:styleId="ListLabel49">
    <w:name w:val="ListLabel 49"/>
    <w:qFormat/>
    <w:rsid w:val="00A20429"/>
    <w:rPr>
      <w:sz w:val="22"/>
    </w:rPr>
  </w:style>
  <w:style w:type="character" w:customStyle="1" w:styleId="ListLabel50">
    <w:name w:val="ListLabel 50"/>
    <w:qFormat/>
    <w:rsid w:val="00A20429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A20429"/>
    <w:rPr>
      <w:sz w:val="22"/>
    </w:rPr>
  </w:style>
  <w:style w:type="character" w:customStyle="1" w:styleId="ListLabel52">
    <w:name w:val="ListLabel 52"/>
    <w:qFormat/>
    <w:rsid w:val="00A20429"/>
    <w:rPr>
      <w:b/>
      <w:sz w:val="22"/>
      <w:szCs w:val="22"/>
    </w:rPr>
  </w:style>
  <w:style w:type="character" w:customStyle="1" w:styleId="ListLabel53">
    <w:name w:val="ListLabel 53"/>
    <w:qFormat/>
    <w:rsid w:val="00A20429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A20429"/>
    <w:rPr>
      <w:rFonts w:cs="Times New Roman"/>
      <w:sz w:val="22"/>
    </w:rPr>
  </w:style>
  <w:style w:type="character" w:customStyle="1" w:styleId="ListLabel55">
    <w:name w:val="ListLabel 55"/>
    <w:qFormat/>
    <w:rsid w:val="00A20429"/>
    <w:rPr>
      <w:rFonts w:cs="Times New Roman"/>
    </w:rPr>
  </w:style>
  <w:style w:type="character" w:customStyle="1" w:styleId="ListLabel56">
    <w:name w:val="ListLabel 56"/>
    <w:qFormat/>
    <w:rsid w:val="00A20429"/>
    <w:rPr>
      <w:rFonts w:cs="Times New Roman"/>
    </w:rPr>
  </w:style>
  <w:style w:type="character" w:customStyle="1" w:styleId="ListLabel57">
    <w:name w:val="ListLabel 57"/>
    <w:qFormat/>
    <w:rsid w:val="00A20429"/>
    <w:rPr>
      <w:rFonts w:cs="Times New Roman"/>
    </w:rPr>
  </w:style>
  <w:style w:type="character" w:customStyle="1" w:styleId="ListLabel58">
    <w:name w:val="ListLabel 58"/>
    <w:qFormat/>
    <w:rsid w:val="00A20429"/>
    <w:rPr>
      <w:rFonts w:cs="Times New Roman"/>
    </w:rPr>
  </w:style>
  <w:style w:type="character" w:customStyle="1" w:styleId="ListLabel59">
    <w:name w:val="ListLabel 59"/>
    <w:qFormat/>
    <w:rsid w:val="00A20429"/>
    <w:rPr>
      <w:rFonts w:cs="Times New Roman"/>
    </w:rPr>
  </w:style>
  <w:style w:type="character" w:customStyle="1" w:styleId="ListLabel60">
    <w:name w:val="ListLabel 60"/>
    <w:qFormat/>
    <w:rsid w:val="00A20429"/>
    <w:rPr>
      <w:rFonts w:cs="Times New Roman"/>
    </w:rPr>
  </w:style>
  <w:style w:type="character" w:customStyle="1" w:styleId="ListLabel61">
    <w:name w:val="ListLabel 61"/>
    <w:qFormat/>
    <w:rsid w:val="00A20429"/>
    <w:rPr>
      <w:rFonts w:cs="Times New Roman"/>
    </w:rPr>
  </w:style>
  <w:style w:type="character" w:customStyle="1" w:styleId="ListLabel62">
    <w:name w:val="ListLabel 62"/>
    <w:qFormat/>
    <w:rsid w:val="00A20429"/>
    <w:rPr>
      <w:spacing w:val="-1"/>
      <w:sz w:val="22"/>
    </w:rPr>
  </w:style>
  <w:style w:type="character" w:customStyle="1" w:styleId="ListLabel63">
    <w:name w:val="ListLabel 63"/>
    <w:qFormat/>
    <w:rsid w:val="00A20429"/>
    <w:rPr>
      <w:sz w:val="22"/>
    </w:rPr>
  </w:style>
  <w:style w:type="character" w:customStyle="1" w:styleId="ListLabel64">
    <w:name w:val="ListLabel 64"/>
    <w:qFormat/>
    <w:rsid w:val="00A20429"/>
    <w:rPr>
      <w:rFonts w:cs="Courier New"/>
    </w:rPr>
  </w:style>
  <w:style w:type="character" w:customStyle="1" w:styleId="ListLabel65">
    <w:name w:val="ListLabel 65"/>
    <w:qFormat/>
    <w:rsid w:val="00A20429"/>
    <w:rPr>
      <w:rFonts w:cs="Courier New"/>
    </w:rPr>
  </w:style>
  <w:style w:type="character" w:customStyle="1" w:styleId="ListLabel66">
    <w:name w:val="ListLabel 66"/>
    <w:qFormat/>
    <w:rsid w:val="00A20429"/>
    <w:rPr>
      <w:rFonts w:cs="Courier New"/>
    </w:rPr>
  </w:style>
  <w:style w:type="character" w:customStyle="1" w:styleId="ListLabel67">
    <w:name w:val="ListLabel 67"/>
    <w:qFormat/>
    <w:rsid w:val="00A20429"/>
    <w:rPr>
      <w:rFonts w:cs="Courier New"/>
    </w:rPr>
  </w:style>
  <w:style w:type="character" w:customStyle="1" w:styleId="ListLabel68">
    <w:name w:val="ListLabel 68"/>
    <w:qFormat/>
    <w:rsid w:val="00A20429"/>
    <w:rPr>
      <w:rFonts w:cs="Courier New"/>
    </w:rPr>
  </w:style>
  <w:style w:type="character" w:customStyle="1" w:styleId="ListLabel69">
    <w:name w:val="ListLabel 69"/>
    <w:qFormat/>
    <w:rsid w:val="00A20429"/>
    <w:rPr>
      <w:rFonts w:cs="Courier New"/>
    </w:rPr>
  </w:style>
  <w:style w:type="character" w:customStyle="1" w:styleId="ListLabel70">
    <w:name w:val="ListLabel 70"/>
    <w:qFormat/>
    <w:rsid w:val="00A20429"/>
    <w:rPr>
      <w:rFonts w:cs="Courier New"/>
    </w:rPr>
  </w:style>
  <w:style w:type="character" w:customStyle="1" w:styleId="ListLabel71">
    <w:name w:val="ListLabel 71"/>
    <w:qFormat/>
    <w:rsid w:val="00A20429"/>
    <w:rPr>
      <w:rFonts w:cs="Courier New"/>
    </w:rPr>
  </w:style>
  <w:style w:type="character" w:customStyle="1" w:styleId="ListLabel72">
    <w:name w:val="ListLabel 72"/>
    <w:qFormat/>
    <w:rsid w:val="00A20429"/>
    <w:rPr>
      <w:rFonts w:cs="Courier New"/>
    </w:rPr>
  </w:style>
  <w:style w:type="character" w:customStyle="1" w:styleId="ListLabel73">
    <w:name w:val="ListLabel 73"/>
    <w:qFormat/>
    <w:rsid w:val="00A20429"/>
    <w:rPr>
      <w:sz w:val="28"/>
    </w:rPr>
  </w:style>
  <w:style w:type="character" w:customStyle="1" w:styleId="ListLabel74">
    <w:name w:val="ListLabel 74"/>
    <w:qFormat/>
    <w:rsid w:val="00A20429"/>
    <w:rPr>
      <w:b w:val="0"/>
      <w:i w:val="0"/>
      <w:sz w:val="28"/>
    </w:rPr>
  </w:style>
  <w:style w:type="character" w:customStyle="1" w:styleId="ListLabel75">
    <w:name w:val="ListLabel 75"/>
    <w:qFormat/>
    <w:rsid w:val="00A20429"/>
    <w:rPr>
      <w:rFonts w:eastAsia="Calibri"/>
    </w:rPr>
  </w:style>
  <w:style w:type="character" w:customStyle="1" w:styleId="ListLabel76">
    <w:name w:val="ListLabel 76"/>
    <w:qFormat/>
    <w:rsid w:val="00A20429"/>
    <w:rPr>
      <w:rFonts w:cs="Courier New"/>
    </w:rPr>
  </w:style>
  <w:style w:type="character" w:customStyle="1" w:styleId="ListLabel77">
    <w:name w:val="ListLabel 77"/>
    <w:qFormat/>
    <w:rsid w:val="00A20429"/>
    <w:rPr>
      <w:rFonts w:cs="Courier New"/>
    </w:rPr>
  </w:style>
  <w:style w:type="character" w:customStyle="1" w:styleId="ListLabel78">
    <w:name w:val="ListLabel 78"/>
    <w:qFormat/>
    <w:rsid w:val="00A20429"/>
    <w:rPr>
      <w:rFonts w:cs="Courier New"/>
    </w:rPr>
  </w:style>
  <w:style w:type="character" w:customStyle="1" w:styleId="ListLabel79">
    <w:name w:val="ListLabel 79"/>
    <w:qFormat/>
    <w:rsid w:val="00A20429"/>
    <w:rPr>
      <w:sz w:val="22"/>
      <w:szCs w:val="22"/>
    </w:rPr>
  </w:style>
  <w:style w:type="character" w:customStyle="1" w:styleId="ListLabel80">
    <w:name w:val="ListLabel 80"/>
    <w:qFormat/>
    <w:rPr>
      <w:iCs/>
      <w:color w:val="auto"/>
      <w:sz w:val="24"/>
      <w:szCs w:val="24"/>
    </w:rPr>
  </w:style>
  <w:style w:type="character" w:customStyle="1" w:styleId="ListLabel81">
    <w:name w:val="ListLabel 81"/>
    <w:qFormat/>
    <w:rPr>
      <w:iCs/>
      <w:kern w:val="0"/>
      <w:sz w:val="24"/>
      <w:szCs w:val="24"/>
      <w:u w:val="single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A20429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Название объекта1"/>
    <w:basedOn w:val="a"/>
    <w:qFormat/>
    <w:rsid w:val="00A2042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8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link w:val="1b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1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3">
    <w:name w:val="10. Критерии оценки результатов:заголовок"/>
    <w:basedOn w:val="aff8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link w:val="1f1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5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2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6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3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4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4"/>
    <w:link w:val="23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5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6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f"/>
    <w:link w:val="34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9">
    <w:name w:val="Рисунок 2"/>
    <w:basedOn w:val="1f3"/>
    <w:qFormat/>
    <w:rsid w:val="005A7B06"/>
    <w:rPr>
      <w:b w:val="0"/>
      <w:sz w:val="18"/>
    </w:rPr>
  </w:style>
  <w:style w:type="paragraph" w:customStyle="1" w:styleId="2fa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link w:val="1f0"/>
    <w:qFormat/>
    <w:rsid w:val="005A7B06"/>
    <w:pPr>
      <w:ind w:firstLine="0"/>
    </w:pPr>
  </w:style>
  <w:style w:type="paragraph" w:styleId="afffffff9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469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15974" TargetMode="External"/><Relationship Id="rId5" Type="http://schemas.openxmlformats.org/officeDocument/2006/relationships/hyperlink" Target="http://znanium.com/go.php?id=7578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9164-7298-4494-83CF-757C1D3E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443</Words>
  <Characters>2527</Characters>
  <Application>Microsoft Office Word</Application>
  <DocSecurity>0</DocSecurity>
  <Lines>21</Lines>
  <Paragraphs>5</Paragraphs>
  <ScaleCrop>false</ScaleCrop>
  <Company>Microsoft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5</cp:revision>
  <cp:lastPrinted>2019-02-15T10:04:00Z</cp:lastPrinted>
  <dcterms:created xsi:type="dcterms:W3CDTF">2019-04-03T17:52:00Z</dcterms:created>
  <dcterms:modified xsi:type="dcterms:W3CDTF">2020-03-23T11:01:00Z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